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Default="0030131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136E16">
        <w:rPr>
          <w:noProof/>
        </w:rPr>
        <w:t>February 21, 2013</w:t>
      </w:r>
      <w:r>
        <w:fldChar w:fldCharType="end"/>
      </w:r>
    </w:p>
    <w:p w:rsidR="00136E16" w:rsidRDefault="00136E16" w:rsidP="00136E16"/>
    <w:p w:rsidR="00136E16" w:rsidRPr="00136E16" w:rsidRDefault="00136E16" w:rsidP="00136E16"/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proofErr w:type="gramStart"/>
      <w:r>
        <w:t>Dear</w:t>
      </w:r>
      <w:r w:rsidRPr="00C87022">
        <w:t xml:space="preserve"> </w:t>
      </w:r>
      <w:proofErr w:type="gramEnd"/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7D4AD2" w:rsidRPr="007D4AD2" w:rsidRDefault="007D4AD2" w:rsidP="007D4AD2">
      <w:pPr>
        <w:pStyle w:val="BodyText"/>
      </w:pPr>
      <w:r>
        <w:t>I am writing in response to your ad in the Elm Street News. The position requirements and my skills are a perfect match.</w:t>
      </w:r>
      <w:r w:rsidR="00634DC8">
        <w:t xml:space="preserve"> (What newspaper, local and what position are you applying for)</w:t>
      </w:r>
    </w:p>
    <w:p w:rsidR="007D4AD2" w:rsidRPr="007D4AD2" w:rsidRDefault="007D4AD2" w:rsidP="007D4AD2">
      <w:pPr>
        <w:pStyle w:val="BodyText"/>
      </w:pPr>
      <w:r w:rsidRPr="007D4AD2">
        <w:t xml:space="preserve">As you’ll see on </w:t>
      </w:r>
      <w:r>
        <w:t>my</w:t>
      </w:r>
      <w:r w:rsidRPr="007D4AD2">
        <w:t xml:space="preserve"> enclosed resume, I have the educational background, professional experience, and track record for which you are searching. In addition, I am motivated and enthusiastic, and would appreciate the opportunity to contribute to your firm’s success.</w:t>
      </w:r>
      <w:r w:rsidR="00634DC8">
        <w:t xml:space="preserve"> (Put information about you, grade in high school, accomplishments, and skills that would make you stand out).</w:t>
      </w:r>
    </w:p>
    <w:p w:rsidR="00272AE7" w:rsidRDefault="007D4AD2" w:rsidP="007D4AD2">
      <w:pPr>
        <w:pStyle w:val="BodyText"/>
      </w:pPr>
      <w:r w:rsidRPr="007D4AD2">
        <w:t>I can promise that meeting with me will not be a waste of your time—and I will make myself available at your convenience, during or outside of normal business hours</w:t>
      </w:r>
      <w:r w:rsidR="00272AE7">
        <w:t>.</w:t>
      </w:r>
      <w:r w:rsidR="00634DC8">
        <w:t xml:space="preserve"> (How they can contact you re-write in your own words).</w:t>
      </w:r>
    </w:p>
    <w:p w:rsidR="00FD5F91" w:rsidRDefault="00D27A70" w:rsidP="00136E16">
      <w:pPr>
        <w:pStyle w:val="Closing"/>
        <w:spacing w:after="0"/>
      </w:pPr>
      <w:r>
        <w:t>Sincerely,</w:t>
      </w:r>
    </w:p>
    <w:p w:rsidR="00136E16" w:rsidRDefault="00136E16" w:rsidP="00136E16">
      <w:pPr>
        <w:pStyle w:val="Closing"/>
        <w:spacing w:after="0"/>
      </w:pPr>
    </w:p>
    <w:p w:rsidR="00136E16" w:rsidRDefault="00136E16" w:rsidP="00136E16">
      <w:pPr>
        <w:pStyle w:val="Closing"/>
        <w:spacing w:after="0"/>
      </w:pPr>
      <w:r>
        <w:t>&lt;Your real signature goes here&gt;</w:t>
      </w:r>
    </w:p>
    <w:p w:rsidR="00136E16" w:rsidRDefault="00136E16" w:rsidP="00136E16">
      <w:pPr>
        <w:pStyle w:val="Signature"/>
      </w:pPr>
    </w:p>
    <w:p w:rsidR="00FD5F91" w:rsidRDefault="00FD5F91" w:rsidP="00136E16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136E16" w:rsidRDefault="00136E16" w:rsidP="00136E16">
      <w:pPr>
        <w:pStyle w:val="Signature"/>
      </w:pPr>
      <w:bookmarkStart w:id="0" w:name="_GoBack"/>
      <w:bookmarkEnd w:id="0"/>
    </w:p>
    <w:p w:rsidR="00FD5F91" w:rsidRDefault="00D27A70" w:rsidP="00136E16">
      <w:pPr>
        <w:pStyle w:val="ccEnclosure"/>
        <w:spacing w:before="0" w:after="0"/>
      </w:pPr>
      <w:r>
        <w:t>Enclosure</w:t>
      </w:r>
    </w:p>
    <w:sectPr w:rsidR="00FD5F91" w:rsidSect="00136E16">
      <w:headerReference w:type="default" r:id="rId8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37" w:rsidRDefault="00790A37">
      <w:r>
        <w:separator/>
      </w:r>
    </w:p>
  </w:endnote>
  <w:endnote w:type="continuationSeparator" w:id="0">
    <w:p w:rsidR="00790A37" w:rsidRDefault="007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37" w:rsidRDefault="00790A37">
      <w:r>
        <w:separator/>
      </w:r>
    </w:p>
  </w:footnote>
  <w:footnote w:type="continuationSeparator" w:id="0">
    <w:p w:rsidR="00790A37" w:rsidRDefault="0079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18" w:rsidRPr="000B7DA8" w:rsidRDefault="00DC5D1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8E42C4">
      <w:rPr>
        <w:noProof/>
      </w:rPr>
      <w:t>February 21, 2013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A70AA0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6"/>
    <w:rsid w:val="000B7DA8"/>
    <w:rsid w:val="000F2F1D"/>
    <w:rsid w:val="00136E16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25B45"/>
    <w:rsid w:val="006308D8"/>
    <w:rsid w:val="00634DC8"/>
    <w:rsid w:val="00643A94"/>
    <w:rsid w:val="00650B2F"/>
    <w:rsid w:val="006F02C2"/>
    <w:rsid w:val="007334AD"/>
    <w:rsid w:val="007347D7"/>
    <w:rsid w:val="00736715"/>
    <w:rsid w:val="00744147"/>
    <w:rsid w:val="00767097"/>
    <w:rsid w:val="007834BF"/>
    <w:rsid w:val="00790A37"/>
    <w:rsid w:val="007C2960"/>
    <w:rsid w:val="007D03C5"/>
    <w:rsid w:val="007D4AD2"/>
    <w:rsid w:val="007F303E"/>
    <w:rsid w:val="00852CDA"/>
    <w:rsid w:val="00876FF3"/>
    <w:rsid w:val="008C0A78"/>
    <w:rsid w:val="008E42C4"/>
    <w:rsid w:val="009321DF"/>
    <w:rsid w:val="00956F81"/>
    <w:rsid w:val="00981E11"/>
    <w:rsid w:val="009A462A"/>
    <w:rsid w:val="009E1724"/>
    <w:rsid w:val="009F2F6E"/>
    <w:rsid w:val="009F34DD"/>
    <w:rsid w:val="00A46190"/>
    <w:rsid w:val="00A70AA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C5D18"/>
    <w:rsid w:val="00DC65A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ch\Application%20Data\Microsoft\Templates\Cover%20letter%20in%20response%20to%20ad,%20lon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ad, longer</Template>
  <TotalTime>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3</cp:revision>
  <cp:lastPrinted>2013-02-21T17:58:00Z</cp:lastPrinted>
  <dcterms:created xsi:type="dcterms:W3CDTF">2013-02-21T17:57:00Z</dcterms:created>
  <dcterms:modified xsi:type="dcterms:W3CDTF">2013-02-21T19:59:00Z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</Properties>
</file>